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DD15" w14:textId="4AF404E8" w:rsidR="007B648C" w:rsidRPr="00E148D9" w:rsidRDefault="004E2FFF" w:rsidP="00BD53CC">
      <w:pPr>
        <w:pStyle w:val="Koptekst"/>
        <w:tabs>
          <w:tab w:val="right" w:pos="8820"/>
        </w:tabs>
        <w:jc w:val="center"/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</w:pPr>
      <w:r w:rsidRPr="00E148D9"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  <w:t>Demande</w:t>
      </w:r>
      <w:r w:rsidR="005A2FFF" w:rsidRPr="00E148D9"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  <w:t xml:space="preserve"> </w:t>
      </w:r>
      <w:r w:rsidR="00802F7E" w:rsidRPr="00E148D9"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  <w:t>outils de soins</w:t>
      </w:r>
    </w:p>
    <w:p w14:paraId="14ED4C84" w14:textId="77777777" w:rsidR="004A5F53" w:rsidRPr="00E148D9" w:rsidRDefault="004A5F53" w:rsidP="007B648C">
      <w:pPr>
        <w:rPr>
          <w:rFonts w:ascii="Raleway" w:hAnsi="Raleway" w:cs="Arial"/>
          <w:noProof/>
          <w:szCs w:val="21"/>
          <w:lang w:val="fr-BE"/>
        </w:rPr>
      </w:pPr>
    </w:p>
    <w:p w14:paraId="22EA4C20" w14:textId="364E377D" w:rsidR="00452E7A" w:rsidRPr="00E148D9" w:rsidRDefault="00452E7A" w:rsidP="00452E7A">
      <w:pPr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  <w:r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 xml:space="preserve">Pour que votre séjour soit le plus agréable possible, nous mettons volontiers à votre disposition les outils de soin nécessaires. L'utilisation de ces ressources est </w:t>
      </w:r>
      <w:r w:rsidRPr="00E148D9">
        <w:rPr>
          <w:rFonts w:ascii="Raleway" w:hAnsi="Raleway" w:cs="Arial"/>
          <w:noProof/>
          <w:color w:val="2F2B20" w:themeColor="text1"/>
          <w:szCs w:val="21"/>
          <w:u w:val="single"/>
          <w:lang w:val="fr-BE"/>
        </w:rPr>
        <w:t>totalement gratuite</w:t>
      </w:r>
      <w:r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>. Vous trouverez ci-dessous un aperçu de tous les produits de soins disponibles. Veuillez en tenir compte que si un autre groupe a besoin de soins, ces aides doivent parfois être partagées.</w:t>
      </w:r>
    </w:p>
    <w:p w14:paraId="11773BB3" w14:textId="77777777" w:rsidR="00452E7A" w:rsidRPr="00E148D9" w:rsidRDefault="00452E7A" w:rsidP="00452E7A">
      <w:pPr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</w:p>
    <w:p w14:paraId="63C75B4F" w14:textId="3CEB1C87" w:rsidR="00452E7A" w:rsidRDefault="00452E7A" w:rsidP="00452E7A">
      <w:pPr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  <w:r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 xml:space="preserve">S'il manque encore des aides de soins dans cette liste, vous pouvez l'indiquer dans la section «Autres besoins». Nous verrons ensuite si nous pouvons </w:t>
      </w:r>
      <w:r w:rsidR="00993ED8"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>répondre à votre demande</w:t>
      </w:r>
      <w:r w:rsidR="00341B25"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 xml:space="preserve"> en utilisant </w:t>
      </w:r>
      <w:r w:rsidRPr="00E148D9">
        <w:rPr>
          <w:rFonts w:ascii="Raleway" w:hAnsi="Raleway" w:cs="Arial"/>
          <w:noProof/>
          <w:color w:val="2F2B20" w:themeColor="text1"/>
          <w:szCs w:val="21"/>
          <w:lang w:val="fr-BE"/>
        </w:rPr>
        <w:t>des services externes. Ce coût n'est pas inclus par De Kleppe.</w:t>
      </w:r>
    </w:p>
    <w:p w14:paraId="235E24F3" w14:textId="20840B1F" w:rsidR="0016052E" w:rsidRDefault="0016052E" w:rsidP="00452E7A">
      <w:pPr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</w:p>
    <w:p w14:paraId="526F0758" w14:textId="77777777" w:rsidR="0016052E" w:rsidRDefault="0016052E" w:rsidP="0016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De Kleppe dispose d'un réseau bien développé de prestataires de soins locaux, avec des infirmières, des médecins, des physiothérapeutes et des assistants personnels. </w:t>
      </w:r>
    </w:p>
    <w:p w14:paraId="2840EE1B" w14:textId="77777777" w:rsidR="0016052E" w:rsidRDefault="0016052E" w:rsidP="0016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>Si vous avez une</w:t>
      </w:r>
      <w:r w:rsidRPr="0016052E"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  <w:t> </w:t>
      </w:r>
      <w:r w:rsidRPr="0016052E">
        <w:rPr>
          <w:rStyle w:val="Zwaar"/>
          <w:rFonts w:ascii="Raleway" w:hAnsi="Raleway"/>
          <w:b w:val="0"/>
          <w:szCs w:val="21"/>
          <w:bdr w:val="none" w:sz="0" w:space="0" w:color="auto" w:frame="1"/>
          <w:shd w:val="clear" w:color="auto" w:fill="FFFFFF"/>
          <w:lang w:val="fr-BE"/>
        </w:rPr>
        <w:t>demande de soins</w:t>
      </w:r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 notre équipe de soins spécialisée peut en faire la coordination. De cette façon, toutes vos questions peuvent être adressées à une seule personne de contact. </w:t>
      </w:r>
    </w:p>
    <w:p w14:paraId="4886E9D6" w14:textId="3CE67C9B" w:rsidR="0016052E" w:rsidRDefault="0016052E" w:rsidP="0016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Complétez le </w:t>
      </w:r>
      <w:r w:rsidRPr="0016052E">
        <w:rPr>
          <w:rStyle w:val="Zwaar"/>
          <w:rFonts w:ascii="Raleway" w:hAnsi="Raleway"/>
          <w:b w:val="0"/>
          <w:szCs w:val="21"/>
          <w:bdr w:val="none" w:sz="0" w:space="0" w:color="auto" w:frame="1"/>
          <w:shd w:val="clear" w:color="auto" w:fill="FFFFFF"/>
          <w:lang w:val="fr-BE"/>
        </w:rPr>
        <w:t>Fichier de demande de soins et envoyez le</w:t>
      </w:r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 à </w:t>
      </w:r>
      <w:hyperlink r:id="rId12" w:history="1">
        <w:r w:rsidRPr="0016052E">
          <w:rPr>
            <w:rStyle w:val="Hyperlink"/>
            <w:rFonts w:ascii="Raleway" w:hAnsi="Raleway"/>
            <w:color w:val="02AACE"/>
            <w:szCs w:val="21"/>
            <w:bdr w:val="none" w:sz="0" w:space="0" w:color="auto" w:frame="1"/>
            <w:shd w:val="clear" w:color="auto" w:fill="FFFFFF"/>
            <w:lang w:val="fr-BE"/>
          </w:rPr>
          <w:t>info@dekleppe.be</w:t>
        </w:r>
      </w:hyperlink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> au plus tard un mois avant votre séjour</w:t>
      </w: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 : </w:t>
      </w:r>
      <w:hyperlink r:id="rId13" w:tgtFrame="_blank" w:history="1">
        <w:r w:rsidRPr="0016052E">
          <w:rPr>
            <w:rStyle w:val="Hyperlink"/>
            <w:rFonts w:ascii="Raleway" w:hAnsi="Raleway"/>
            <w:color w:val="02AACE"/>
            <w:szCs w:val="21"/>
            <w:bdr w:val="none" w:sz="0" w:space="0" w:color="auto" w:frame="1"/>
            <w:shd w:val="clear" w:color="auto" w:fill="FFFFFF"/>
            <w:lang w:val="fr-BE"/>
          </w:rPr>
          <w:t>Téléchargez le fichier en format PDF</w:t>
        </w:r>
      </w:hyperlink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> ou </w:t>
      </w:r>
      <w:hyperlink r:id="rId14" w:history="1">
        <w:r w:rsidRPr="0016052E">
          <w:rPr>
            <w:rStyle w:val="Hyperlink"/>
            <w:rFonts w:ascii="Raleway" w:hAnsi="Raleway"/>
            <w:color w:val="02AACE"/>
            <w:szCs w:val="21"/>
            <w:bdr w:val="none" w:sz="0" w:space="0" w:color="auto" w:frame="1"/>
            <w:shd w:val="clear" w:color="auto" w:fill="FFFFFF"/>
            <w:lang w:val="fr-BE"/>
          </w:rPr>
          <w:t>en format WORD</w:t>
        </w:r>
      </w:hyperlink>
      <w:r w:rsidRPr="0016052E">
        <w:rPr>
          <w:rFonts w:ascii="Raleway" w:hAnsi="Raleway"/>
          <w:color w:val="676767"/>
          <w:szCs w:val="21"/>
          <w:shd w:val="clear" w:color="auto" w:fill="FFFFFF"/>
          <w:lang w:val="fr-BE"/>
        </w:rPr>
        <w:t>.</w:t>
      </w:r>
    </w:p>
    <w:p w14:paraId="4907B173" w14:textId="77777777" w:rsidR="0016052E" w:rsidRPr="0016052E" w:rsidRDefault="0016052E" w:rsidP="00452E7A">
      <w:pPr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</w:p>
    <w:p w14:paraId="72A30D3D" w14:textId="5B574C6E" w:rsidR="00DB563A" w:rsidRPr="00E148D9" w:rsidRDefault="00DB563A" w:rsidP="008D39E5">
      <w:pPr>
        <w:spacing w:after="0"/>
        <w:jc w:val="both"/>
        <w:rPr>
          <w:rStyle w:val="Zwaar"/>
          <w:rFonts w:ascii="Raleway" w:hAnsi="Raleway"/>
          <w:b w:val="0"/>
          <w:bCs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</w:pPr>
    </w:p>
    <w:p w14:paraId="1E47B35F" w14:textId="5A122983" w:rsidR="003F7077" w:rsidRPr="003F7077" w:rsidRDefault="0016052E" w:rsidP="003F7077">
      <w:pPr>
        <w:spacing w:after="0"/>
        <w:jc w:val="both"/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</w:pPr>
      <w:r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>Après avoir complété ce fichier de demande de soins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 xml:space="preserve">, veuillez la renvoyer le plus tôt possible, 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u w:val="single"/>
          <w:bdr w:val="none" w:sz="0" w:space="0" w:color="auto" w:frame="1"/>
          <w:shd w:val="clear" w:color="auto" w:fill="FFFFFF"/>
          <w:lang w:val="fr-BE"/>
        </w:rPr>
        <w:t xml:space="preserve">au plus tard </w:t>
      </w:r>
      <w:r w:rsidR="00FD3BCF">
        <w:rPr>
          <w:rStyle w:val="Zwaar"/>
          <w:rFonts w:ascii="Raleway" w:hAnsi="Raleway"/>
          <w:b w:val="0"/>
          <w:noProof/>
          <w:color w:val="2F2B20" w:themeColor="text1"/>
          <w:szCs w:val="21"/>
          <w:u w:val="single"/>
          <w:bdr w:val="none" w:sz="0" w:space="0" w:color="auto" w:frame="1"/>
          <w:shd w:val="clear" w:color="auto" w:fill="FFFFFF"/>
          <w:lang w:val="fr-BE"/>
        </w:rPr>
        <w:t>quatre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u w:val="single"/>
          <w:bdr w:val="none" w:sz="0" w:space="0" w:color="auto" w:frame="1"/>
          <w:shd w:val="clear" w:color="auto" w:fill="FFFFFF"/>
          <w:lang w:val="fr-BE"/>
        </w:rPr>
        <w:t xml:space="preserve"> semaines avant votre séjour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 xml:space="preserve">, afin que nous puissions préparer à temps. Vous pouvez </w:t>
      </w:r>
      <w:r w:rsidR="001009A7" w:rsidRPr="00E148D9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 xml:space="preserve">envoyer la liste 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 xml:space="preserve">complétée par courrier électronique à info@dekleppe.be ou </w:t>
      </w:r>
      <w:r w:rsidR="00CD7E8C" w:rsidRPr="00E148D9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 xml:space="preserve">par la poste </w:t>
      </w:r>
      <w:r w:rsidR="003F7077" w:rsidRPr="003F7077"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  <w:t>à la maison de vacances De Kleppe - Everbeekplaats 4 - 9660 Everbeek-Beneden - Brakel.</w:t>
      </w:r>
    </w:p>
    <w:p w14:paraId="3F1C0655" w14:textId="77777777" w:rsidR="003F7077" w:rsidRPr="00E148D9" w:rsidRDefault="003F7077" w:rsidP="008D39E5">
      <w:pPr>
        <w:spacing w:after="0"/>
        <w:jc w:val="both"/>
        <w:rPr>
          <w:rStyle w:val="Zwaar"/>
          <w:rFonts w:ascii="Raleway" w:hAnsi="Raleway"/>
          <w:b w:val="0"/>
          <w:noProof/>
          <w:color w:val="2F2B20" w:themeColor="text1"/>
          <w:szCs w:val="21"/>
          <w:bdr w:val="none" w:sz="0" w:space="0" w:color="auto" w:frame="1"/>
          <w:shd w:val="clear" w:color="auto" w:fill="FFFFFF"/>
          <w:lang w:val="fr-BE"/>
        </w:rPr>
      </w:pPr>
    </w:p>
    <w:p w14:paraId="1F250E77" w14:textId="77777777" w:rsidR="00BD53CC" w:rsidRPr="00E148D9" w:rsidRDefault="00BD53CC" w:rsidP="00BD53CC">
      <w:pPr>
        <w:spacing w:after="0"/>
        <w:ind w:right="992"/>
        <w:jc w:val="both"/>
        <w:rPr>
          <w:rFonts w:ascii="Raleway" w:hAnsi="Raleway" w:cs="Arial"/>
          <w:noProof/>
          <w:color w:val="2F2B20" w:themeColor="text1"/>
          <w:szCs w:val="21"/>
          <w:lang w:val="fr-BE"/>
        </w:rPr>
      </w:pPr>
    </w:p>
    <w:p w14:paraId="41E57482" w14:textId="77777777" w:rsidR="00BD53CC" w:rsidRPr="00E148D9" w:rsidRDefault="00BD53CC" w:rsidP="005A2FFF">
      <w:pPr>
        <w:jc w:val="both"/>
        <w:rPr>
          <w:rFonts w:ascii="Raleway" w:hAnsi="Raleway" w:cs="Arial"/>
          <w:noProof/>
          <w:szCs w:val="21"/>
          <w:lang w:val="fr-BE"/>
        </w:rPr>
      </w:pPr>
    </w:p>
    <w:p w14:paraId="1AB37878" w14:textId="77777777" w:rsidR="005A2FFF" w:rsidRPr="00E148D9" w:rsidRDefault="005A2FFF" w:rsidP="005A2FFF">
      <w:pPr>
        <w:rPr>
          <w:rFonts w:ascii="Raleway" w:hAnsi="Raleway" w:cs="Arial"/>
          <w:noProof/>
          <w:szCs w:val="21"/>
          <w:lang w:val="fr-BE"/>
        </w:rPr>
      </w:pPr>
    </w:p>
    <w:p w14:paraId="722153E1" w14:textId="77777777" w:rsidR="005A2FFF" w:rsidRPr="00E148D9" w:rsidRDefault="005A2FFF">
      <w:pPr>
        <w:spacing w:after="200" w:line="276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br w:type="page"/>
      </w:r>
    </w:p>
    <w:p w14:paraId="46566017" w14:textId="3A65F789" w:rsidR="001804ED" w:rsidRPr="00E148D9" w:rsidRDefault="00D905D0" w:rsidP="001804ED">
      <w:pPr>
        <w:pStyle w:val="Koptekst"/>
        <w:tabs>
          <w:tab w:val="right" w:pos="8820"/>
        </w:tabs>
        <w:jc w:val="center"/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</w:pPr>
      <w:r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  <w:lastRenderedPageBreak/>
        <w:t>D</w:t>
      </w:r>
      <w:r w:rsidR="001804ED" w:rsidRPr="00E148D9">
        <w:rPr>
          <w:rFonts w:ascii="Arial" w:eastAsiaTheme="majorEastAsia" w:hAnsi="Arial" w:cs="Arial"/>
          <w:b/>
          <w:noProof/>
          <w:color w:val="70B62C"/>
          <w:sz w:val="32"/>
          <w:szCs w:val="32"/>
          <w:lang w:val="fr-BE"/>
        </w:rPr>
        <w:t>emande outils de soins</w:t>
      </w:r>
    </w:p>
    <w:p w14:paraId="1ADCE472" w14:textId="77777777" w:rsidR="008903F0" w:rsidRDefault="008903F0" w:rsidP="005A2FFF">
      <w:pPr>
        <w:tabs>
          <w:tab w:val="left" w:pos="2640"/>
        </w:tabs>
        <w:spacing w:after="200" w:line="276" w:lineRule="auto"/>
        <w:rPr>
          <w:rFonts w:ascii="Raleway" w:hAnsi="Raleway" w:cs="Arial"/>
          <w:noProof/>
          <w:szCs w:val="21"/>
          <w:lang w:val="fr-BE"/>
        </w:rPr>
      </w:pPr>
    </w:p>
    <w:p w14:paraId="3632F9E0" w14:textId="40BFD861" w:rsidR="00B308D6" w:rsidRPr="00E148D9" w:rsidRDefault="00B308D6" w:rsidP="005A2FFF">
      <w:pPr>
        <w:tabs>
          <w:tab w:val="left" w:pos="2640"/>
        </w:tabs>
        <w:spacing w:after="200" w:line="276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N</w:t>
      </w:r>
      <w:r w:rsidR="001804ED" w:rsidRPr="00E148D9">
        <w:rPr>
          <w:rFonts w:ascii="Raleway" w:hAnsi="Raleway" w:cs="Arial"/>
          <w:noProof/>
          <w:szCs w:val="21"/>
          <w:lang w:val="fr-BE"/>
        </w:rPr>
        <w:t>om groupe/</w:t>
      </w:r>
      <w:r w:rsidR="006F2491" w:rsidRPr="00E148D9">
        <w:rPr>
          <w:rFonts w:ascii="Raleway" w:hAnsi="Raleway" w:cs="Arial"/>
          <w:noProof/>
          <w:szCs w:val="21"/>
          <w:lang w:val="fr-BE"/>
        </w:rPr>
        <w:t>association/</w:t>
      </w:r>
      <w:r w:rsidR="001804ED" w:rsidRPr="00E148D9">
        <w:rPr>
          <w:rFonts w:ascii="Raleway" w:hAnsi="Raleway" w:cs="Arial"/>
          <w:noProof/>
          <w:szCs w:val="21"/>
          <w:lang w:val="fr-BE"/>
        </w:rPr>
        <w:t>famille</w:t>
      </w:r>
      <w:r w:rsidRPr="00E148D9">
        <w:rPr>
          <w:rFonts w:ascii="Raleway" w:hAnsi="Raleway" w:cs="Arial"/>
          <w:noProof/>
          <w:szCs w:val="21"/>
          <w:lang w:val="fr-BE"/>
        </w:rPr>
        <w:t>: …………………………………………………………………………………………………………………………………………</w:t>
      </w:r>
    </w:p>
    <w:p w14:paraId="5CA8CAC8" w14:textId="30B6A792" w:rsidR="00B308D6" w:rsidRPr="00E148D9" w:rsidRDefault="00853B11" w:rsidP="007B648C">
      <w:pPr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Date de séjour</w:t>
      </w:r>
      <w:r w:rsidR="00B308D6" w:rsidRPr="00E148D9">
        <w:rPr>
          <w:rFonts w:ascii="Raleway" w:hAnsi="Raleway" w:cs="Arial"/>
          <w:noProof/>
          <w:szCs w:val="21"/>
          <w:lang w:val="fr-BE"/>
        </w:rPr>
        <w:t>: …</w:t>
      </w:r>
      <w:r w:rsidRPr="00E148D9">
        <w:rPr>
          <w:rFonts w:ascii="Raleway" w:hAnsi="Raleway" w:cs="Arial"/>
          <w:noProof/>
          <w:szCs w:val="21"/>
          <w:lang w:val="fr-BE"/>
        </w:rPr>
        <w:t>…</w:t>
      </w:r>
      <w:r w:rsidR="00B308D6" w:rsidRPr="00E148D9">
        <w:rPr>
          <w:rFonts w:ascii="Raleway" w:hAnsi="Raleway" w:cs="Arial"/>
          <w:noProof/>
          <w:szCs w:val="21"/>
          <w:lang w:val="fr-BE"/>
        </w:rPr>
        <w:t>/…</w:t>
      </w:r>
      <w:r w:rsidRPr="00E148D9">
        <w:rPr>
          <w:rFonts w:ascii="Raleway" w:hAnsi="Raleway" w:cs="Arial"/>
          <w:noProof/>
          <w:szCs w:val="21"/>
          <w:lang w:val="fr-BE"/>
        </w:rPr>
        <w:t xml:space="preserve">…… </w:t>
      </w:r>
      <w:r w:rsidR="00B308D6" w:rsidRPr="00E148D9">
        <w:rPr>
          <w:rFonts w:ascii="Raleway" w:hAnsi="Raleway" w:cs="Arial"/>
          <w:noProof/>
          <w:szCs w:val="21"/>
          <w:lang w:val="fr-BE"/>
        </w:rPr>
        <w:t>/20…</w:t>
      </w:r>
      <w:r w:rsidRPr="00E148D9">
        <w:rPr>
          <w:rFonts w:ascii="Raleway" w:hAnsi="Raleway" w:cs="Arial"/>
          <w:noProof/>
          <w:szCs w:val="21"/>
          <w:lang w:val="fr-BE"/>
        </w:rPr>
        <w:t>…..</w:t>
      </w:r>
      <w:r w:rsidR="009E53A0" w:rsidRPr="00E148D9">
        <w:rPr>
          <w:rFonts w:ascii="Raleway" w:hAnsi="Raleway" w:cs="Arial"/>
          <w:noProof/>
          <w:szCs w:val="21"/>
          <w:lang w:val="fr-BE"/>
        </w:rPr>
        <w:t xml:space="preserve"> - </w:t>
      </w:r>
      <w:r w:rsidRPr="00E148D9">
        <w:rPr>
          <w:rFonts w:ascii="Raleway" w:hAnsi="Raleway" w:cs="Arial"/>
          <w:noProof/>
          <w:szCs w:val="21"/>
          <w:lang w:val="fr-BE"/>
        </w:rPr>
        <w:t>……/……… /20……..</w:t>
      </w:r>
      <w:r w:rsidR="00E16008" w:rsidRPr="00E148D9">
        <w:rPr>
          <w:rFonts w:ascii="Raleway" w:hAnsi="Raleway" w:cs="Arial"/>
          <w:noProof/>
          <w:szCs w:val="21"/>
          <w:lang w:val="fr-BE"/>
        </w:rPr>
        <w:br/>
      </w:r>
    </w:p>
    <w:p w14:paraId="527854A4" w14:textId="1D7B1F56" w:rsidR="007B648C" w:rsidRPr="00E148D9" w:rsidRDefault="000E67CF" w:rsidP="007B648C">
      <w:pPr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b/>
          <w:noProof/>
          <w:szCs w:val="21"/>
          <w:u w:val="single"/>
          <w:lang w:val="fr-BE"/>
        </w:rPr>
        <w:t>T</w:t>
      </w:r>
      <w:r w:rsidR="000C73BC" w:rsidRPr="00E148D9">
        <w:rPr>
          <w:rFonts w:ascii="Raleway" w:hAnsi="Raleway" w:cs="Arial"/>
          <w:b/>
          <w:noProof/>
          <w:szCs w:val="21"/>
          <w:u w:val="single"/>
          <w:lang w:val="fr-BE"/>
        </w:rPr>
        <w:t>oujours présent</w:t>
      </w:r>
      <w:r w:rsidR="007B648C" w:rsidRPr="00E148D9">
        <w:rPr>
          <w:rFonts w:ascii="Raleway" w:hAnsi="Raleway" w:cs="Arial"/>
          <w:noProof/>
          <w:szCs w:val="21"/>
          <w:lang w:val="fr-BE"/>
        </w:rPr>
        <w:t>:</w:t>
      </w:r>
    </w:p>
    <w:p w14:paraId="3EE844E0" w14:textId="787C1782" w:rsidR="000E67CF" w:rsidRPr="00E148D9" w:rsidRDefault="000E67CF" w:rsidP="000E67C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Un ascenseur large pour les lits au milieu du bâtiment</w:t>
      </w:r>
    </w:p>
    <w:p w14:paraId="6FA708E2" w14:textId="253966DE" w:rsidR="000E67CF" w:rsidRPr="00E148D9" w:rsidRDefault="000E67CF" w:rsidP="000E67C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Des sièges de douche</w:t>
      </w:r>
    </w:p>
    <w:p w14:paraId="760CB930" w14:textId="02C501B2" w:rsidR="000E67CF" w:rsidRPr="00E148D9" w:rsidRDefault="000E67CF" w:rsidP="000E67C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1</w:t>
      </w:r>
      <w:r w:rsidR="002E75BC">
        <w:rPr>
          <w:rFonts w:ascii="Raleway" w:hAnsi="Raleway" w:cs="Arial"/>
          <w:noProof/>
          <w:szCs w:val="21"/>
          <w:lang w:val="fr-BE"/>
        </w:rPr>
        <w:t>4</w:t>
      </w:r>
      <w:r w:rsidRPr="00E148D9">
        <w:rPr>
          <w:rFonts w:ascii="Raleway" w:hAnsi="Raleway" w:cs="Arial"/>
          <w:noProof/>
          <w:szCs w:val="21"/>
          <w:lang w:val="fr-BE"/>
        </w:rPr>
        <w:t xml:space="preserve"> lits réglables en hauteur (8 dans la Grande Kleppe, </w:t>
      </w:r>
      <w:r w:rsidR="002875A2">
        <w:rPr>
          <w:rFonts w:ascii="Raleway" w:hAnsi="Raleway" w:cs="Arial"/>
          <w:noProof/>
          <w:szCs w:val="21"/>
          <w:lang w:val="fr-BE"/>
        </w:rPr>
        <w:t>3</w:t>
      </w:r>
      <w:r w:rsidRPr="00E148D9">
        <w:rPr>
          <w:rFonts w:ascii="Raleway" w:hAnsi="Raleway" w:cs="Arial"/>
          <w:noProof/>
          <w:szCs w:val="21"/>
          <w:lang w:val="fr-BE"/>
        </w:rPr>
        <w:t xml:space="preserve"> dans l</w:t>
      </w:r>
      <w:r w:rsidR="006F7823" w:rsidRPr="00E148D9">
        <w:rPr>
          <w:rFonts w:ascii="Raleway" w:hAnsi="Raleway" w:cs="Arial"/>
          <w:noProof/>
          <w:szCs w:val="21"/>
          <w:lang w:val="fr-BE"/>
        </w:rPr>
        <w:t>a</w:t>
      </w:r>
      <w:r w:rsidRPr="00E148D9">
        <w:rPr>
          <w:rFonts w:ascii="Raleway" w:hAnsi="Raleway" w:cs="Arial"/>
          <w:noProof/>
          <w:szCs w:val="21"/>
          <w:lang w:val="fr-BE"/>
        </w:rPr>
        <w:t xml:space="preserve"> </w:t>
      </w:r>
      <w:r w:rsidR="006F7823" w:rsidRPr="00E148D9">
        <w:rPr>
          <w:rFonts w:ascii="Raleway" w:hAnsi="Raleway" w:cs="Arial"/>
          <w:noProof/>
          <w:szCs w:val="21"/>
          <w:lang w:val="fr-BE"/>
        </w:rPr>
        <w:t xml:space="preserve">Kleine Kleppe, </w:t>
      </w:r>
      <w:r w:rsidR="00943D14" w:rsidRPr="00E148D9">
        <w:rPr>
          <w:rFonts w:ascii="Raleway" w:hAnsi="Raleway" w:cs="Arial"/>
          <w:noProof/>
          <w:szCs w:val="21"/>
          <w:lang w:val="fr-BE"/>
        </w:rPr>
        <w:t xml:space="preserve">1 </w:t>
      </w:r>
      <w:r w:rsidR="006F7823" w:rsidRPr="00E148D9">
        <w:rPr>
          <w:rFonts w:ascii="Raleway" w:hAnsi="Raleway" w:cs="Arial"/>
          <w:noProof/>
          <w:szCs w:val="21"/>
          <w:lang w:val="fr-BE"/>
        </w:rPr>
        <w:t>à Mini-Kleppe 1</w:t>
      </w:r>
      <w:r w:rsidR="00943D14" w:rsidRPr="00E148D9">
        <w:rPr>
          <w:rFonts w:ascii="Raleway" w:hAnsi="Raleway" w:cs="Arial"/>
          <w:noProof/>
          <w:szCs w:val="21"/>
          <w:lang w:val="fr-BE"/>
        </w:rPr>
        <w:t xml:space="preserve"> et</w:t>
      </w:r>
      <w:r w:rsidR="006F7823" w:rsidRPr="00E148D9">
        <w:rPr>
          <w:rFonts w:ascii="Raleway" w:hAnsi="Raleway" w:cs="Arial"/>
          <w:noProof/>
          <w:szCs w:val="21"/>
          <w:lang w:val="fr-BE"/>
        </w:rPr>
        <w:t xml:space="preserve"> </w:t>
      </w:r>
      <w:r w:rsidR="00943D14" w:rsidRPr="00E148D9">
        <w:rPr>
          <w:rFonts w:ascii="Raleway" w:hAnsi="Raleway" w:cs="Arial"/>
          <w:noProof/>
          <w:szCs w:val="21"/>
          <w:lang w:val="fr-BE"/>
        </w:rPr>
        <w:t>2 à Mini-Kleppe 2)</w:t>
      </w:r>
    </w:p>
    <w:p w14:paraId="1A6EC53A" w14:textId="03BAABDD" w:rsidR="007B648C" w:rsidRPr="00E148D9" w:rsidRDefault="00D905D0" w:rsidP="007B648C">
      <w:pPr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b/>
          <w:noProof/>
          <w:szCs w:val="21"/>
          <w:u w:val="single"/>
          <w:lang w:val="fr-BE"/>
        </w:rPr>
        <w:t>Pour chambre ou sanitair : s</w:t>
      </w:r>
      <w:r w:rsidR="00943D14" w:rsidRPr="00E148D9">
        <w:rPr>
          <w:rFonts w:ascii="Raleway" w:hAnsi="Raleway" w:cs="Arial"/>
          <w:b/>
          <w:noProof/>
          <w:szCs w:val="21"/>
          <w:u w:val="single"/>
          <w:lang w:val="fr-BE"/>
        </w:rPr>
        <w:t>ur demande</w:t>
      </w:r>
      <w:r w:rsidR="007B648C" w:rsidRPr="00E148D9">
        <w:rPr>
          <w:rFonts w:ascii="Raleway" w:hAnsi="Raleway" w:cs="Arial"/>
          <w:noProof/>
          <w:szCs w:val="21"/>
          <w:lang w:val="fr-BE"/>
        </w:rPr>
        <w:t>:</w:t>
      </w:r>
    </w:p>
    <w:p w14:paraId="1C318F86" w14:textId="377947B5" w:rsidR="00012B2F" w:rsidRPr="00E148D9" w:rsidRDefault="00F37313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F37313">
        <w:rPr>
          <w:rFonts w:ascii="Raleway" w:hAnsi="Raleway" w:cs="Arial"/>
          <w:noProof/>
          <w:szCs w:val="21"/>
          <w:lang w:val="fr-BE"/>
        </w:rPr>
        <w:t>Soulève-personne mobile</w:t>
      </w:r>
      <w:r w:rsidR="00FF4180">
        <w:rPr>
          <w:rFonts w:ascii="Raleway" w:hAnsi="Raleway" w:cs="Arial"/>
          <w:noProof/>
          <w:szCs w:val="21"/>
          <w:lang w:val="fr-BE"/>
        </w:rPr>
        <w:t xml:space="preserve"> </w:t>
      </w:r>
      <w:hyperlink r:id="rId15" w:tgtFrame="_blank" w:history="1">
        <w:r w:rsidR="00012B2F" w:rsidRPr="00520769">
          <w:rPr>
            <w:rFonts w:ascii="Raleway" w:hAnsi="Raleway" w:cs="Arial"/>
            <w:noProof/>
            <w:color w:val="0070C0"/>
            <w:szCs w:val="21"/>
            <w:u w:val="single"/>
            <w:lang w:val="fr-BE"/>
          </w:rPr>
          <w:t>Handimove 1640</w:t>
        </w:r>
      </w:hyperlink>
      <w:r w:rsidR="00012B2F" w:rsidRPr="00E148D9">
        <w:rPr>
          <w:rFonts w:ascii="Raleway" w:hAnsi="Raleway" w:cs="Arial"/>
          <w:noProof/>
          <w:szCs w:val="21"/>
          <w:lang w:val="fr-BE"/>
        </w:rPr>
        <w:t xml:space="preserve"> avec attache</w:t>
      </w:r>
      <w:r w:rsidR="00FF4180">
        <w:rPr>
          <w:rFonts w:ascii="Raleway" w:hAnsi="Raleway" w:cs="Arial"/>
          <w:noProof/>
          <w:szCs w:val="21"/>
          <w:lang w:val="fr-BE"/>
        </w:rPr>
        <w:t>, sangle standard et sangle</w:t>
      </w:r>
      <w:r w:rsidR="001A148C">
        <w:rPr>
          <w:rFonts w:ascii="Raleway" w:hAnsi="Raleway" w:cs="Arial"/>
          <w:noProof/>
          <w:szCs w:val="21"/>
          <w:lang w:val="fr-BE"/>
        </w:rPr>
        <w:t xml:space="preserve"> de bain</w:t>
      </w:r>
    </w:p>
    <w:p w14:paraId="345BB935" w14:textId="2FA91CB5" w:rsidR="00012B2F" w:rsidRDefault="00FF4180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F37313">
        <w:rPr>
          <w:rFonts w:ascii="Raleway" w:hAnsi="Raleway" w:cs="Arial"/>
          <w:noProof/>
          <w:szCs w:val="21"/>
          <w:lang w:val="fr-BE"/>
        </w:rPr>
        <w:t xml:space="preserve">Soulève-personne </w:t>
      </w:r>
      <w:hyperlink r:id="rId16" w:tgtFrame="_blank" w:history="1">
        <w:r w:rsidR="00012B2F" w:rsidRPr="00F47C0F">
          <w:rPr>
            <w:rFonts w:ascii="Raleway" w:hAnsi="Raleway" w:cs="Arial"/>
            <w:noProof/>
            <w:color w:val="0070C0"/>
            <w:szCs w:val="21"/>
            <w:u w:val="single"/>
            <w:lang w:val="fr-BE"/>
          </w:rPr>
          <w:t>Handimove 1630</w:t>
        </w:r>
      </w:hyperlink>
      <w:r w:rsidR="00012B2F" w:rsidRPr="00E148D9">
        <w:rPr>
          <w:rFonts w:ascii="Raleway" w:hAnsi="Raleway" w:cs="Arial"/>
          <w:noProof/>
          <w:szCs w:val="21"/>
          <w:lang w:val="fr-BE"/>
        </w:rPr>
        <w:t xml:space="preserve"> avec deux sangles</w:t>
      </w:r>
    </w:p>
    <w:p w14:paraId="0E7727E6" w14:textId="2438DEE2" w:rsidR="001A148C" w:rsidRPr="00E148D9" w:rsidRDefault="001A148C" w:rsidP="001A148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F37313">
        <w:rPr>
          <w:rFonts w:ascii="Raleway" w:hAnsi="Raleway" w:cs="Arial"/>
          <w:noProof/>
          <w:szCs w:val="21"/>
          <w:lang w:val="fr-BE"/>
        </w:rPr>
        <w:t xml:space="preserve">Soulève-personne </w:t>
      </w:r>
      <w:r>
        <w:rPr>
          <w:rFonts w:ascii="Raleway" w:hAnsi="Raleway" w:cs="Arial"/>
          <w:noProof/>
          <w:szCs w:val="21"/>
          <w:lang w:val="fr-BE"/>
        </w:rPr>
        <w:t xml:space="preserve">Handimove 1632 </w:t>
      </w:r>
      <w:r w:rsidRPr="00E148D9">
        <w:rPr>
          <w:rFonts w:ascii="Raleway" w:hAnsi="Raleway" w:cs="Arial"/>
          <w:noProof/>
          <w:szCs w:val="21"/>
          <w:lang w:val="fr-BE"/>
        </w:rPr>
        <w:t>avec deux sangles</w:t>
      </w:r>
    </w:p>
    <w:p w14:paraId="681F8D6F" w14:textId="1AF0623F" w:rsidR="00B317DC" w:rsidRPr="00B317DC" w:rsidRDefault="00B317DC" w:rsidP="00B317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B317DC">
        <w:rPr>
          <w:rFonts w:ascii="Raleway" w:hAnsi="Raleway" w:cs="Arial"/>
          <w:noProof/>
          <w:szCs w:val="21"/>
          <w:lang w:val="fr-BE"/>
        </w:rPr>
        <w:t xml:space="preserve">Lève-personne actif </w:t>
      </w:r>
      <w:hyperlink r:id="rId17" w:history="1">
        <w:r w:rsidRPr="00B317DC">
          <w:rPr>
            <w:rStyle w:val="Hyperlink"/>
            <w:rFonts w:ascii="Raleway" w:hAnsi="Raleway" w:cs="Arial"/>
            <w:noProof/>
            <w:color w:val="0070C0"/>
            <w:szCs w:val="21"/>
            <w:lang w:val="fr-BE"/>
          </w:rPr>
          <w:t>Handimove Soulève-personne 1620</w:t>
        </w:r>
      </w:hyperlink>
    </w:p>
    <w:p w14:paraId="3DDD0291" w14:textId="33C87D09" w:rsidR="00012B2F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Chaise de douche: Invacare Aquatex</w:t>
      </w:r>
      <w:hyperlink r:id="rId18" w:tgtFrame="_blank" w:history="1">
        <w:r w:rsidRPr="00E148D9">
          <w:rPr>
            <w:rFonts w:ascii="Raleway" w:hAnsi="Raleway" w:cs="Arial"/>
            <w:noProof/>
            <w:szCs w:val="21"/>
            <w:lang w:val="fr-BE"/>
          </w:rPr>
          <w:t xml:space="preserve"> Ocean Dual Vip</w:t>
        </w:r>
      </w:hyperlink>
      <w:r w:rsidRPr="00E148D9">
        <w:rPr>
          <w:rFonts w:ascii="Raleway" w:hAnsi="Raleway" w:cs="Arial"/>
          <w:noProof/>
          <w:szCs w:val="21"/>
          <w:lang w:val="fr-BE"/>
        </w:rPr>
        <w:t xml:space="preserve"> </w:t>
      </w:r>
    </w:p>
    <w:p w14:paraId="5CB8BA6C" w14:textId="5208CEE5" w:rsidR="00523E1E" w:rsidRPr="00523E1E" w:rsidRDefault="00523E1E" w:rsidP="00523E1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523E1E">
        <w:rPr>
          <w:rFonts w:ascii="Raleway" w:hAnsi="Raleway" w:cs="Arial"/>
          <w:noProof/>
          <w:szCs w:val="21"/>
          <w:lang w:val="fr-BE"/>
        </w:rPr>
        <w:t>Chaises percées – sièges de douche (</w:t>
      </w:r>
      <w:r>
        <w:rPr>
          <w:rFonts w:ascii="Raleway" w:hAnsi="Raleway" w:cs="Arial"/>
          <w:noProof/>
          <w:szCs w:val="21"/>
          <w:lang w:val="fr-BE"/>
        </w:rPr>
        <w:t>4</w:t>
      </w:r>
      <w:r w:rsidRPr="00523E1E">
        <w:rPr>
          <w:rFonts w:ascii="Raleway" w:hAnsi="Raleway" w:cs="Arial"/>
          <w:noProof/>
          <w:szCs w:val="21"/>
          <w:lang w:val="fr-BE"/>
        </w:rPr>
        <w:t>): nombre souhaité ………………………</w:t>
      </w:r>
    </w:p>
    <w:p w14:paraId="61032458" w14:textId="42FFA009" w:rsidR="00523E1E" w:rsidRDefault="00523E1E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S</w:t>
      </w:r>
      <w:r w:rsidRPr="00523E1E">
        <w:rPr>
          <w:rFonts w:ascii="Raleway" w:hAnsi="Raleway" w:cs="Arial"/>
          <w:noProof/>
          <w:szCs w:val="21"/>
          <w:lang w:val="fr-BE"/>
        </w:rPr>
        <w:t>ièges de douche</w:t>
      </w:r>
      <w:r>
        <w:rPr>
          <w:rFonts w:ascii="Raleway" w:hAnsi="Raleway" w:cs="Arial"/>
          <w:noProof/>
          <w:szCs w:val="21"/>
          <w:lang w:val="fr-BE"/>
        </w:rPr>
        <w:t xml:space="preserve"> (3)</w:t>
      </w:r>
    </w:p>
    <w:p w14:paraId="65CE7C44" w14:textId="77777777" w:rsidR="00523E1E" w:rsidRPr="00523E1E" w:rsidRDefault="00523E1E" w:rsidP="00523E1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523E1E">
        <w:rPr>
          <w:rFonts w:ascii="Raleway" w:hAnsi="Raleway" w:cs="Arial"/>
          <w:noProof/>
          <w:szCs w:val="21"/>
          <w:lang w:val="fr-BE"/>
        </w:rPr>
        <w:t>Brancards de douche (2): nombre souhaité ………………………</w:t>
      </w:r>
    </w:p>
    <w:p w14:paraId="5266FE1C" w14:textId="77777777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L'Auti-box: toutes sortes de supports et d’aides pour les personnes atteintes d’autisme (TSA)</w:t>
      </w:r>
    </w:p>
    <w:p w14:paraId="542F52C2" w14:textId="77777777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Un système d’appel mobile ‘Essec’</w:t>
      </w:r>
    </w:p>
    <w:p w14:paraId="6C854B22" w14:textId="49E61E7A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Chaises roulantes manuelles (10): nombre souhaité ………………………</w:t>
      </w:r>
    </w:p>
    <w:p w14:paraId="50A04FB0" w14:textId="2E813096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Déambulateurs (</w:t>
      </w:r>
      <w:r w:rsidR="0040548F">
        <w:rPr>
          <w:rFonts w:ascii="Raleway" w:hAnsi="Raleway" w:cs="Arial"/>
          <w:noProof/>
          <w:szCs w:val="21"/>
          <w:lang w:val="fr-BE"/>
        </w:rPr>
        <w:t>6</w:t>
      </w:r>
      <w:r w:rsidRPr="00E148D9">
        <w:rPr>
          <w:rFonts w:ascii="Raleway" w:hAnsi="Raleway" w:cs="Arial"/>
          <w:noProof/>
          <w:szCs w:val="21"/>
          <w:lang w:val="fr-BE"/>
        </w:rPr>
        <w:t>): nombre souhaité</w:t>
      </w:r>
      <w:r w:rsidR="00E40CBD" w:rsidRPr="00E148D9">
        <w:rPr>
          <w:rFonts w:ascii="Raleway" w:hAnsi="Raleway" w:cs="Arial"/>
          <w:noProof/>
          <w:szCs w:val="21"/>
          <w:lang w:val="fr-BE"/>
        </w:rPr>
        <w:t>:..</w:t>
      </w:r>
      <w:r w:rsidRPr="00E148D9">
        <w:rPr>
          <w:rFonts w:ascii="Raleway" w:hAnsi="Raleway" w:cs="Arial"/>
          <w:noProof/>
          <w:szCs w:val="21"/>
          <w:lang w:val="fr-BE"/>
        </w:rPr>
        <w:t>…………………….</w:t>
      </w:r>
    </w:p>
    <w:p w14:paraId="62737296" w14:textId="68C1EF59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Tables de nuit mobiles (3): nombre souhaité ………………………</w:t>
      </w:r>
    </w:p>
    <w:p w14:paraId="2DED8908" w14:textId="4500EF00" w:rsidR="00012B2F" w:rsidRPr="00E148D9" w:rsidRDefault="00012B2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E148D9">
        <w:rPr>
          <w:rFonts w:ascii="Raleway" w:hAnsi="Raleway" w:cs="Arial"/>
          <w:noProof/>
          <w:szCs w:val="21"/>
          <w:lang w:val="fr-BE"/>
        </w:rPr>
        <w:t>Support de lit (perroquet): nombre souhaité ………………………</w:t>
      </w:r>
    </w:p>
    <w:p w14:paraId="626A88F1" w14:textId="5FE12454" w:rsidR="00FC4C0A" w:rsidRPr="00E148D9" w:rsidRDefault="00FC4C0A" w:rsidP="00FC4C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 w:rsidRPr="00FC4C0A">
        <w:rPr>
          <w:rFonts w:ascii="Raleway" w:hAnsi="Raleway" w:cs="Arial"/>
          <w:noProof/>
          <w:szCs w:val="21"/>
          <w:lang w:val="fr-BE"/>
        </w:rPr>
        <w:t>Blocs : reh</w:t>
      </w:r>
      <w:r>
        <w:rPr>
          <w:rFonts w:ascii="Raleway" w:hAnsi="Raleway" w:cs="Arial"/>
          <w:noProof/>
          <w:szCs w:val="21"/>
          <w:lang w:val="fr-BE"/>
        </w:rPr>
        <w:t>ausser la table et/ou le lit (uniquement box-spring)</w:t>
      </w:r>
    </w:p>
    <w:p w14:paraId="6595BA3C" w14:textId="330B3F10" w:rsidR="00012B2F" w:rsidRPr="00E148D9" w:rsidRDefault="0040548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C</w:t>
      </w:r>
      <w:r w:rsidR="00012B2F" w:rsidRPr="00E148D9">
        <w:rPr>
          <w:rFonts w:ascii="Raleway" w:hAnsi="Raleway" w:cs="Arial"/>
          <w:noProof/>
          <w:szCs w:val="21"/>
          <w:lang w:val="fr-BE"/>
        </w:rPr>
        <w:t>haises réglables et fixables pour enfants (3): nombre souhaité……………………</w:t>
      </w:r>
    </w:p>
    <w:p w14:paraId="3C1680F0" w14:textId="7E0D0E3E" w:rsidR="00012B2F" w:rsidRPr="00E148D9" w:rsidRDefault="0040548F" w:rsidP="00012B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F</w:t>
      </w:r>
      <w:r w:rsidR="00012B2F" w:rsidRPr="00E148D9">
        <w:rPr>
          <w:rFonts w:ascii="Raleway" w:hAnsi="Raleway" w:cs="Arial"/>
          <w:noProof/>
          <w:szCs w:val="21"/>
          <w:lang w:val="fr-BE"/>
        </w:rPr>
        <w:t>auteuils de soins ‘des chaises roulantes gériatriques’  (</w:t>
      </w:r>
      <w:r>
        <w:rPr>
          <w:rFonts w:ascii="Raleway" w:hAnsi="Raleway" w:cs="Arial"/>
          <w:noProof/>
          <w:szCs w:val="21"/>
          <w:lang w:val="fr-BE"/>
        </w:rPr>
        <w:t>3</w:t>
      </w:r>
      <w:r w:rsidR="00012B2F" w:rsidRPr="00E148D9">
        <w:rPr>
          <w:rFonts w:ascii="Raleway" w:hAnsi="Raleway" w:cs="Arial"/>
          <w:noProof/>
          <w:szCs w:val="21"/>
          <w:lang w:val="fr-BE"/>
        </w:rPr>
        <w:t>) : nombre souhaité……………………</w:t>
      </w:r>
      <w:r w:rsidR="00012B2F" w:rsidRPr="00E148D9">
        <w:rPr>
          <w:rFonts w:ascii="Raleway" w:hAnsi="Raleway" w:cs="Arial"/>
          <w:b/>
          <w:bCs/>
          <w:i/>
          <w:iCs/>
          <w:noProof/>
          <w:szCs w:val="21"/>
          <w:lang w:val="fr-BE"/>
        </w:rPr>
        <w:t xml:space="preserve"> </w:t>
      </w:r>
    </w:p>
    <w:p w14:paraId="465D5BAB" w14:textId="5F04CEC2" w:rsidR="00012B2F" w:rsidRPr="008903F0" w:rsidRDefault="008903F0" w:rsidP="008903F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676767"/>
          <w:szCs w:val="21"/>
          <w:lang w:val="fr-BE"/>
        </w:rPr>
      </w:pPr>
      <w:r w:rsidRPr="008903F0">
        <w:rPr>
          <w:rFonts w:ascii="Raleway" w:hAnsi="Raleway" w:cs="Arial"/>
          <w:noProof/>
          <w:szCs w:val="21"/>
          <w:lang w:val="fr-BE"/>
        </w:rPr>
        <w:t xml:space="preserve">Lit pliant pour compagnon ou soignant personnel. Le complément idéal si un compagnon ou un </w:t>
      </w:r>
      <w:proofErr w:type="spellStart"/>
      <w:r w:rsidRPr="008903F0">
        <w:rPr>
          <w:rFonts w:ascii="Raleway" w:hAnsi="Raleway" w:cs="Arial"/>
          <w:noProof/>
          <w:szCs w:val="21"/>
          <w:lang w:val="fr-BE"/>
        </w:rPr>
        <w:t>aide soignant</w:t>
      </w:r>
      <w:proofErr w:type="spellEnd"/>
      <w:r w:rsidRPr="008903F0">
        <w:rPr>
          <w:rFonts w:ascii="Raleway" w:hAnsi="Raleway" w:cs="Arial"/>
          <w:noProof/>
          <w:szCs w:val="21"/>
          <w:lang w:val="fr-BE"/>
        </w:rPr>
        <w:t xml:space="preserve"> doit rester auprès du patient</w:t>
      </w:r>
      <w:r w:rsidRPr="008903F0">
        <w:rPr>
          <w:rFonts w:ascii="Raleway" w:eastAsia="Times New Roman" w:hAnsi="Raleway" w:cs="Times New Roman"/>
          <w:color w:val="676767"/>
          <w:szCs w:val="21"/>
          <w:lang w:val="fr-BE"/>
        </w:rPr>
        <w:t>.</w:t>
      </w:r>
    </w:p>
    <w:p w14:paraId="47803301" w14:textId="2E8EC540" w:rsidR="00012B2F" w:rsidRPr="00D905D0" w:rsidRDefault="00012B2F" w:rsidP="007C74BF">
      <w:pPr>
        <w:pStyle w:val="Lijstalinea"/>
        <w:numPr>
          <w:ilvl w:val="0"/>
          <w:numId w:val="24"/>
        </w:numPr>
        <w:rPr>
          <w:rFonts w:ascii="Raleway" w:hAnsi="Raleway" w:cs="Arial"/>
          <w:noProof/>
          <w:color w:val="auto"/>
          <w:szCs w:val="21"/>
          <w:lang w:val="fr-BE"/>
        </w:rPr>
      </w:pPr>
      <w:r w:rsidRPr="00E148D9">
        <w:rPr>
          <w:rFonts w:ascii="Raleway" w:hAnsi="Raleway" w:cs="Arial"/>
          <w:noProof/>
          <w:color w:val="auto"/>
          <w:szCs w:val="21"/>
          <w:lang w:val="fr-BE"/>
        </w:rPr>
        <w:t>Autres besoins</w:t>
      </w:r>
      <w:r w:rsidRPr="00E148D9">
        <w:rPr>
          <w:rFonts w:ascii="Raleway" w:hAnsi="Raleway" w:cs="Arial"/>
          <w:noProof/>
          <w:szCs w:val="21"/>
          <w:lang w:val="fr-BE"/>
        </w:rPr>
        <w:t>:………………………………………………………………………………………………………………………………………………………………………………………</w:t>
      </w:r>
    </w:p>
    <w:p w14:paraId="36320649" w14:textId="28465C68" w:rsidR="00D905D0" w:rsidRPr="00D905D0" w:rsidRDefault="00D905D0" w:rsidP="00D905D0">
      <w:pPr>
        <w:rPr>
          <w:rFonts w:ascii="Raleway" w:hAnsi="Raleway" w:cs="Arial"/>
          <w:b/>
          <w:noProof/>
          <w:szCs w:val="21"/>
          <w:u w:val="single"/>
          <w:lang w:val="fr-BE"/>
        </w:rPr>
      </w:pPr>
      <w:r w:rsidRPr="00D905D0">
        <w:rPr>
          <w:rFonts w:ascii="Raleway" w:hAnsi="Raleway" w:cs="Arial"/>
          <w:b/>
          <w:noProof/>
          <w:szCs w:val="21"/>
          <w:u w:val="single"/>
          <w:lang w:val="fr-BE"/>
        </w:rPr>
        <w:t>Pour les enfants : sur demande</w:t>
      </w:r>
    </w:p>
    <w:p w14:paraId="540EF54F" w14:textId="197A29DA" w:rsidR="00D905D0" w:rsidRDefault="00D905D0" w:rsidP="00D905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L</w:t>
      </w:r>
      <w:r w:rsidRPr="00E148D9">
        <w:rPr>
          <w:rFonts w:ascii="Raleway" w:hAnsi="Raleway" w:cs="Arial"/>
          <w:noProof/>
          <w:szCs w:val="21"/>
          <w:lang w:val="fr-BE"/>
        </w:rPr>
        <w:t xml:space="preserve">its enfants (4): </w:t>
      </w:r>
      <w:r w:rsidRPr="00E148D9">
        <w:rPr>
          <w:rFonts w:ascii="Raleway" w:hAnsi="Raleway" w:cs="Arial"/>
          <w:noProof/>
          <w:szCs w:val="21"/>
          <w:lang w:val="fr-BE"/>
        </w:rPr>
        <w:tab/>
        <w:t>nombre souhaité……………………</w:t>
      </w:r>
    </w:p>
    <w:p w14:paraId="227DEA50" w14:textId="01A4C103" w:rsidR="00D905D0" w:rsidRDefault="00D905D0" w:rsidP="00D905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C</w:t>
      </w:r>
      <w:r w:rsidRPr="00E148D9">
        <w:rPr>
          <w:rFonts w:ascii="Raleway" w:hAnsi="Raleway" w:cs="Arial"/>
          <w:noProof/>
          <w:szCs w:val="21"/>
          <w:lang w:val="fr-BE"/>
        </w:rPr>
        <w:t>haises hautes enfants (</w:t>
      </w:r>
      <w:r>
        <w:rPr>
          <w:rFonts w:ascii="Raleway" w:hAnsi="Raleway" w:cs="Arial"/>
          <w:noProof/>
          <w:szCs w:val="21"/>
          <w:lang w:val="fr-BE"/>
        </w:rPr>
        <w:t>5</w:t>
      </w:r>
      <w:r w:rsidRPr="00E148D9">
        <w:rPr>
          <w:rFonts w:ascii="Raleway" w:hAnsi="Raleway" w:cs="Arial"/>
          <w:noProof/>
          <w:szCs w:val="21"/>
          <w:lang w:val="fr-BE"/>
        </w:rPr>
        <w:t>): nombre souhaité……………………</w:t>
      </w:r>
    </w:p>
    <w:p w14:paraId="43FD45F3" w14:textId="1234305D" w:rsidR="00D905D0" w:rsidRDefault="00D905D0" w:rsidP="00D905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>C</w:t>
      </w:r>
      <w:r w:rsidRPr="00E148D9">
        <w:rPr>
          <w:rFonts w:ascii="Raleway" w:hAnsi="Raleway" w:cs="Arial"/>
          <w:noProof/>
          <w:szCs w:val="21"/>
          <w:lang w:val="fr-BE"/>
        </w:rPr>
        <w:t>haises réglables et fixables pour enfants (3): nombre souhaité……………………</w:t>
      </w:r>
    </w:p>
    <w:p w14:paraId="2075AD74" w14:textId="77777777" w:rsidR="00D905D0" w:rsidRPr="00D905D0" w:rsidRDefault="00D905D0" w:rsidP="00D905D0">
      <w:pPr>
        <w:spacing w:before="100" w:beforeAutospacing="1" w:after="100" w:afterAutospacing="1" w:line="240" w:lineRule="auto"/>
        <w:ind w:left="360"/>
        <w:rPr>
          <w:rFonts w:ascii="Raleway" w:hAnsi="Raleway" w:cs="Arial"/>
          <w:b/>
          <w:noProof/>
          <w:szCs w:val="21"/>
          <w:u w:val="single"/>
          <w:lang w:val="fr-BE"/>
        </w:rPr>
      </w:pPr>
      <w:r w:rsidRPr="00D905D0">
        <w:rPr>
          <w:rFonts w:ascii="Raleway" w:hAnsi="Raleway" w:cs="Arial"/>
          <w:b/>
          <w:noProof/>
          <w:szCs w:val="21"/>
          <w:u w:val="single"/>
          <w:lang w:val="fr-BE"/>
        </w:rPr>
        <w:t>Faire appel au réseau de soins?</w:t>
      </w:r>
    </w:p>
    <w:p w14:paraId="5653CD9C" w14:textId="54BC3205" w:rsidR="00D905D0" w:rsidRDefault="00D905D0" w:rsidP="008903F0">
      <w:pPr>
        <w:spacing w:before="100" w:beforeAutospacing="1" w:after="100" w:afterAutospacing="1" w:line="240" w:lineRule="auto"/>
        <w:ind w:left="360"/>
        <w:rPr>
          <w:rFonts w:ascii="Raleway" w:hAnsi="Raleway" w:cs="Arial"/>
          <w:noProof/>
          <w:szCs w:val="21"/>
          <w:lang w:val="fr-BE"/>
        </w:rPr>
      </w:pPr>
      <w:r>
        <w:rPr>
          <w:rFonts w:ascii="Raleway" w:hAnsi="Raleway" w:cs="Arial"/>
          <w:noProof/>
          <w:szCs w:val="21"/>
          <w:lang w:val="fr-BE"/>
        </w:rPr>
        <w:t xml:space="preserve"> Faites votre demande </w:t>
      </w:r>
      <w:r w:rsidRPr="00D905D0">
        <w:rPr>
          <w:rFonts w:ascii="Raleway" w:hAnsi="Raleway" w:cs="Arial"/>
          <w:b/>
          <w:noProof/>
          <w:szCs w:val="21"/>
          <w:lang w:val="fr-BE"/>
        </w:rPr>
        <w:t>au moins</w:t>
      </w:r>
      <w:r>
        <w:rPr>
          <w:rFonts w:ascii="Raleway" w:hAnsi="Raleway" w:cs="Arial"/>
          <w:noProof/>
          <w:szCs w:val="21"/>
          <w:lang w:val="fr-BE"/>
        </w:rPr>
        <w:t xml:space="preserve"> 1 mois avant votre séjour.</w:t>
      </w:r>
      <w:bookmarkStart w:id="0" w:name="_GoBack"/>
      <w:bookmarkEnd w:id="0"/>
    </w:p>
    <w:p w14:paraId="00FE68BB" w14:textId="77777777" w:rsidR="00D905D0" w:rsidRPr="00D905D0" w:rsidRDefault="00D905D0" w:rsidP="00D905D0">
      <w:pPr>
        <w:rPr>
          <w:rFonts w:ascii="Raleway" w:hAnsi="Raleway" w:cs="Arial"/>
          <w:noProof/>
          <w:szCs w:val="21"/>
          <w:lang w:val="fr-BE"/>
        </w:rPr>
      </w:pPr>
    </w:p>
    <w:p w14:paraId="4B9132EB" w14:textId="77777777" w:rsidR="00D905D0" w:rsidRPr="00D905D0" w:rsidRDefault="00D905D0" w:rsidP="00D905D0">
      <w:pPr>
        <w:rPr>
          <w:rFonts w:ascii="Raleway" w:hAnsi="Raleway" w:cs="Arial"/>
          <w:noProof/>
          <w:szCs w:val="21"/>
          <w:lang w:val="fr-BE"/>
        </w:rPr>
      </w:pPr>
    </w:p>
    <w:sectPr w:rsidR="00D905D0" w:rsidRPr="00D905D0" w:rsidSect="00D905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269" w:right="1559" w:bottom="993" w:left="1276" w:header="284" w:footer="54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4560" w14:textId="77777777" w:rsidR="00D9063F" w:rsidRDefault="00D9063F">
      <w:pPr>
        <w:spacing w:after="0" w:line="240" w:lineRule="auto"/>
      </w:pPr>
      <w:r>
        <w:separator/>
      </w:r>
    </w:p>
  </w:endnote>
  <w:endnote w:type="continuationSeparator" w:id="0">
    <w:p w14:paraId="2A1629B4" w14:textId="77777777" w:rsidR="00D9063F" w:rsidRDefault="00D9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1E70" w14:textId="77777777" w:rsidR="00DE2AEF" w:rsidRDefault="00DE2A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79273"/>
      <w:docPartObj>
        <w:docPartGallery w:val="Page Numbers (Bottom of Page)"/>
        <w:docPartUnique/>
      </w:docPartObj>
    </w:sdtPr>
    <w:sdtEndPr/>
    <w:sdtContent>
      <w:p w14:paraId="0802EEF5" w14:textId="77777777" w:rsidR="00F417EF" w:rsidRDefault="005E759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36224" behindDoc="0" locked="0" layoutInCell="1" allowOverlap="1" wp14:anchorId="1A773FCC" wp14:editId="6BD73C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3" name="Rechthoek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6D46A" w14:textId="232D89E3" w:rsidR="005E759A" w:rsidRDefault="005E75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9CBEB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903F0" w:rsidRPr="008903F0">
                                <w:rPr>
                                  <w:noProof/>
                                  <w:color w:val="9CBEB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9CBEB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773FCC" id="Rechthoek 93" o:spid="_x0000_s1026" style="position:absolute;margin-left:0;margin-top:0;width:44.55pt;height:15.1pt;rotation:180;flip:x;z-index:251636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hUxgIAAMM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EpxGFT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60B6D46A" w14:textId="232D89E3" w:rsidR="005E759A" w:rsidRDefault="005E75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9CBEB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903F0" w:rsidRPr="008903F0">
                          <w:rPr>
                            <w:noProof/>
                            <w:color w:val="9CBEB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9CBEB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558649"/>
      <w:docPartObj>
        <w:docPartGallery w:val="Page Numbers (Bottom of Page)"/>
        <w:docPartUnique/>
      </w:docPartObj>
    </w:sdtPr>
    <w:sdtEndPr/>
    <w:sdtContent>
      <w:p w14:paraId="07734779" w14:textId="77777777" w:rsidR="002F1A58" w:rsidRDefault="002F1A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A58">
          <w:rPr>
            <w:noProof/>
            <w:lang w:val="nl-NL"/>
          </w:rPr>
          <w:t>1</w:t>
        </w:r>
        <w:r>
          <w:fldChar w:fldCharType="end"/>
        </w:r>
      </w:p>
    </w:sdtContent>
  </w:sdt>
  <w:p w14:paraId="6C898E73" w14:textId="77777777" w:rsidR="00DC4102" w:rsidRPr="00576FB8" w:rsidRDefault="00DC4102" w:rsidP="00DC4102">
    <w:pPr>
      <w:spacing w:after="0" w:line="240" w:lineRule="auto"/>
      <w:jc w:val="center"/>
      <w:rPr>
        <w:rFonts w:ascii="Raleway" w:eastAsia="Times New Roman" w:hAnsi="Raleway" w:cs="Times New Roman"/>
        <w:color w:val="6F654B" w:themeColor="text1" w:themeTint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5371" w14:textId="77777777" w:rsidR="00D9063F" w:rsidRDefault="00D9063F">
      <w:pPr>
        <w:spacing w:after="0" w:line="240" w:lineRule="auto"/>
      </w:pPr>
      <w:r>
        <w:separator/>
      </w:r>
    </w:p>
  </w:footnote>
  <w:footnote w:type="continuationSeparator" w:id="0">
    <w:p w14:paraId="5817531F" w14:textId="77777777" w:rsidR="00D9063F" w:rsidRDefault="00D9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E593" w14:textId="77777777" w:rsidR="00DE2AEF" w:rsidRDefault="00DE2A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3A65" w14:textId="1120B40C" w:rsidR="00F417EF" w:rsidRPr="00015380" w:rsidRDefault="00DE2AEF" w:rsidP="00015380">
    <w:pPr>
      <w:pStyle w:val="Koptekst"/>
    </w:pPr>
    <w:r>
      <w:rPr>
        <w:noProof/>
      </w:rPr>
      <w:drawing>
        <wp:anchor distT="0" distB="0" distL="114300" distR="114300" simplePos="0" relativeHeight="251692544" behindDoc="0" locked="0" layoutInCell="1" allowOverlap="1" wp14:anchorId="2EA7F478" wp14:editId="7C5A7DB3">
          <wp:simplePos x="0" y="0"/>
          <wp:positionH relativeFrom="margin">
            <wp:posOffset>0</wp:posOffset>
          </wp:positionH>
          <wp:positionV relativeFrom="margin">
            <wp:posOffset>-1524635</wp:posOffset>
          </wp:positionV>
          <wp:extent cx="1143000" cy="1143000"/>
          <wp:effectExtent l="0" t="0" r="0" b="0"/>
          <wp:wrapSquare wrapText="bothSides"/>
          <wp:docPr id="135" name="Afbeelding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6682" w14:textId="77777777" w:rsidR="001D55C3" w:rsidRDefault="002F1A58" w:rsidP="007D6E15">
    <w:pPr>
      <w:pStyle w:val="Koptekst"/>
      <w:tabs>
        <w:tab w:val="left" w:pos="2010"/>
        <w:tab w:val="right" w:pos="10773"/>
      </w:tabs>
      <w:spacing w:after="0"/>
    </w:pPr>
    <w:r w:rsidRPr="000B4EB6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F03C783" wp14:editId="7F09DF60">
              <wp:simplePos x="0" y="0"/>
              <wp:positionH relativeFrom="column">
                <wp:posOffset>4076700</wp:posOffset>
              </wp:positionH>
              <wp:positionV relativeFrom="paragraph">
                <wp:posOffset>1078230</wp:posOffset>
              </wp:positionV>
              <wp:extent cx="1825963" cy="262255"/>
              <wp:effectExtent l="0" t="0" r="3175" b="444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963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DE0AED" w14:textId="77777777" w:rsidR="000B4EB6" w:rsidRPr="002F1A58" w:rsidRDefault="00FD6349" w:rsidP="000B4EB6">
                          <w:pPr>
                            <w:pStyle w:val="Titel"/>
                            <w:contextualSpacing w:val="0"/>
                            <w:jc w:val="right"/>
                            <w:rPr>
                              <w:rFonts w:ascii="Raleway" w:hAnsi="Raleway"/>
                              <w:color w:val="70B62C"/>
                              <w:sz w:val="28"/>
                              <w:szCs w:val="28"/>
                            </w:rPr>
                          </w:pPr>
                          <w:r w:rsidRPr="002F1A58">
                            <w:rPr>
                              <w:rFonts w:ascii="Raleway" w:hAnsi="Raleway"/>
                              <w:color w:val="70B62C"/>
                              <w:sz w:val="28"/>
                              <w:szCs w:val="28"/>
                            </w:rPr>
                            <w:t>Doet wonderen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3C78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321pt;margin-top:84.9pt;width:143.8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" filled="f" stroked="f" strokeweight=".5pt">
              <v:textbox inset="0,0,0,1mm">
                <w:txbxContent>
                  <w:p w14:paraId="7BDE0AED" w14:textId="77777777" w:rsidR="000B4EB6" w:rsidRPr="002F1A58" w:rsidRDefault="00FD6349" w:rsidP="000B4EB6">
                    <w:pPr>
                      <w:pStyle w:val="Titel"/>
                      <w:contextualSpacing w:val="0"/>
                      <w:jc w:val="right"/>
                      <w:rPr>
                        <w:rFonts w:ascii="Raleway" w:hAnsi="Raleway"/>
                        <w:color w:val="70B62C"/>
                        <w:sz w:val="28"/>
                        <w:szCs w:val="28"/>
                      </w:rPr>
                    </w:pPr>
                    <w:r w:rsidRPr="002F1A58">
                      <w:rPr>
                        <w:rFonts w:ascii="Raleway" w:hAnsi="Raleway"/>
                        <w:color w:val="70B62C"/>
                        <w:sz w:val="28"/>
                        <w:szCs w:val="28"/>
                      </w:rPr>
                      <w:t>Doet wonderen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CB7091" wp14:editId="6FAA4CE7">
              <wp:simplePos x="0" y="0"/>
              <wp:positionH relativeFrom="column">
                <wp:posOffset>4341495</wp:posOffset>
              </wp:positionH>
              <wp:positionV relativeFrom="paragraph">
                <wp:posOffset>730250</wp:posOffset>
              </wp:positionV>
              <wp:extent cx="2073910" cy="261425"/>
              <wp:effectExtent l="0" t="0" r="2540" b="571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910" cy="261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53EAA" w14:textId="77777777" w:rsidR="00106A48" w:rsidRPr="00E077B9" w:rsidRDefault="00106A48" w:rsidP="00BD53CC">
                          <w:pPr>
                            <w:pStyle w:val="Titel"/>
                            <w:ind w:left="-993" w:right="994"/>
                            <w:contextualSpacing w:val="0"/>
                            <w:jc w:val="right"/>
                            <w:rPr>
                              <w:rFonts w:ascii="Raleway" w:hAnsi="Raleway"/>
                              <w:b/>
                              <w:color w:val="70B62C"/>
                              <w:sz w:val="36"/>
                              <w:szCs w:val="36"/>
                            </w:rPr>
                          </w:pPr>
                          <w:r w:rsidRPr="00E077B9">
                            <w:rPr>
                              <w:rFonts w:ascii="Raleway" w:hAnsi="Raleway"/>
                              <w:b/>
                              <w:color w:val="70B62C"/>
                              <w:sz w:val="36"/>
                              <w:szCs w:val="36"/>
                            </w:rPr>
                            <w:t>Vakantie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B7091" id="Tekstvak 5" o:spid="_x0000_s1028" type="#_x0000_t202" style="position:absolute;margin-left:341.85pt;margin-top:57.5pt;width:163.3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" filled="f" stroked="f" strokeweight=".5pt">
              <v:textbox inset="0,0,0,1mm">
                <w:txbxContent>
                  <w:p w14:paraId="19A53EAA" w14:textId="77777777" w:rsidR="00106A48" w:rsidRPr="00E077B9" w:rsidRDefault="00106A48" w:rsidP="00BD53CC">
                    <w:pPr>
                      <w:pStyle w:val="Titel"/>
                      <w:ind w:left="-993" w:right="994"/>
                      <w:contextualSpacing w:val="0"/>
                      <w:jc w:val="right"/>
                      <w:rPr>
                        <w:rFonts w:ascii="Raleway" w:hAnsi="Raleway"/>
                        <w:b/>
                        <w:color w:val="70B62C"/>
                        <w:sz w:val="36"/>
                        <w:szCs w:val="36"/>
                      </w:rPr>
                    </w:pPr>
                    <w:r w:rsidRPr="00E077B9">
                      <w:rPr>
                        <w:rFonts w:ascii="Raleway" w:hAnsi="Raleway"/>
                        <w:b/>
                        <w:color w:val="70B62C"/>
                        <w:sz w:val="36"/>
                        <w:szCs w:val="36"/>
                      </w:rPr>
                      <w:t>Vakantie …</w:t>
                    </w:r>
                  </w:p>
                </w:txbxContent>
              </v:textbox>
            </v:shape>
          </w:pict>
        </mc:Fallback>
      </mc:AlternateContent>
    </w:r>
    <w:r w:rsidRPr="00E077B9">
      <w:rPr>
        <w:noProof/>
        <w:color w:val="009FDF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3553F23" wp14:editId="2864206C">
              <wp:simplePos x="0" y="0"/>
              <wp:positionH relativeFrom="column">
                <wp:posOffset>9525</wp:posOffset>
              </wp:positionH>
              <wp:positionV relativeFrom="paragraph">
                <wp:posOffset>1026795</wp:posOffset>
              </wp:positionV>
              <wp:extent cx="6840856" cy="0"/>
              <wp:effectExtent l="19050" t="19050" r="36195" b="19050"/>
              <wp:wrapNone/>
              <wp:docPr id="19" name="Rechte verbindingslij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0856" cy="0"/>
                      </a:xfrm>
                      <a:prstGeom prst="line">
                        <a:avLst/>
                      </a:prstGeom>
                      <a:ln w="28575" cap="rnd">
                        <a:solidFill>
                          <a:srgbClr val="70B62C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5EF5C" id="Rechte verbindingslijn 19" o:spid="_x0000_s1026" style="position:absolute;flip:x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0.85pt" to="539.4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" strokecolor="#70b62c" strokeweight="2.25pt">
              <v:stroke endcap="round"/>
            </v:line>
          </w:pict>
        </mc:Fallback>
      </mc:AlternateContent>
    </w:r>
    <w:r w:rsidR="00FD6349">
      <w:rPr>
        <w:noProof/>
      </w:rPr>
      <w:drawing>
        <wp:anchor distT="0" distB="0" distL="114300" distR="114300" simplePos="0" relativeHeight="251690496" behindDoc="1" locked="0" layoutInCell="1" allowOverlap="1" wp14:anchorId="243C88B5" wp14:editId="41554771">
          <wp:simplePos x="0" y="0"/>
          <wp:positionH relativeFrom="column">
            <wp:posOffset>1905</wp:posOffset>
          </wp:positionH>
          <wp:positionV relativeFrom="paragraph">
            <wp:posOffset>-189865</wp:posOffset>
          </wp:positionV>
          <wp:extent cx="1181100" cy="1181100"/>
          <wp:effectExtent l="0" t="0" r="0" b="0"/>
          <wp:wrapNone/>
          <wp:docPr id="136" name="Afbeelding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0601846"/>
    <w:multiLevelType w:val="multilevel"/>
    <w:tmpl w:val="F54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63624D"/>
    <w:multiLevelType w:val="multilevel"/>
    <w:tmpl w:val="EE0C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71121D"/>
    <w:multiLevelType w:val="multilevel"/>
    <w:tmpl w:val="1E08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11DAA"/>
    <w:multiLevelType w:val="hybridMultilevel"/>
    <w:tmpl w:val="34E21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C0EF7"/>
    <w:multiLevelType w:val="hybridMultilevel"/>
    <w:tmpl w:val="3D38026C"/>
    <w:lvl w:ilvl="0" w:tplc="2416C97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C7220"/>
    <w:multiLevelType w:val="hybridMultilevel"/>
    <w:tmpl w:val="EDE61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C5813"/>
    <w:multiLevelType w:val="multilevel"/>
    <w:tmpl w:val="4A3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D34D9"/>
    <w:multiLevelType w:val="hybridMultilevel"/>
    <w:tmpl w:val="2FB0CC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630BB"/>
    <w:multiLevelType w:val="multilevel"/>
    <w:tmpl w:val="794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8579EB"/>
    <w:multiLevelType w:val="hybridMultilevel"/>
    <w:tmpl w:val="0486D0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84127"/>
    <w:multiLevelType w:val="hybridMultilevel"/>
    <w:tmpl w:val="8548A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7AC9"/>
    <w:multiLevelType w:val="multilevel"/>
    <w:tmpl w:val="AA5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80D8E"/>
    <w:multiLevelType w:val="multilevel"/>
    <w:tmpl w:val="81E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5"/>
  </w:num>
  <w:num w:numId="23">
    <w:abstractNumId w:val="19"/>
  </w:num>
  <w:num w:numId="24">
    <w:abstractNumId w:val="14"/>
  </w:num>
  <w:num w:numId="25">
    <w:abstractNumId w:val="20"/>
  </w:num>
  <w:num w:numId="26">
    <w:abstractNumId w:val="17"/>
  </w:num>
  <w:num w:numId="27">
    <w:abstractNumId w:val="18"/>
  </w:num>
  <w:num w:numId="28">
    <w:abstractNumId w:val="16"/>
  </w:num>
  <w:num w:numId="29">
    <w:abstractNumId w:val="22"/>
  </w:num>
  <w:num w:numId="30">
    <w:abstractNumId w:val="12"/>
  </w:num>
  <w:num w:numId="31">
    <w:abstractNumId w:val="1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3"/>
    <w:rsid w:val="00012B2F"/>
    <w:rsid w:val="00015380"/>
    <w:rsid w:val="00041F52"/>
    <w:rsid w:val="00057838"/>
    <w:rsid w:val="00081262"/>
    <w:rsid w:val="000A10F9"/>
    <w:rsid w:val="000A24A2"/>
    <w:rsid w:val="000B4EB6"/>
    <w:rsid w:val="000C4337"/>
    <w:rsid w:val="000C73BC"/>
    <w:rsid w:val="000C7E9D"/>
    <w:rsid w:val="000D198A"/>
    <w:rsid w:val="000E67CF"/>
    <w:rsid w:val="000F58AA"/>
    <w:rsid w:val="001009A7"/>
    <w:rsid w:val="00106A48"/>
    <w:rsid w:val="0016052E"/>
    <w:rsid w:val="001804ED"/>
    <w:rsid w:val="00185E32"/>
    <w:rsid w:val="00195DBC"/>
    <w:rsid w:val="001A148C"/>
    <w:rsid w:val="001D0473"/>
    <w:rsid w:val="001D55C3"/>
    <w:rsid w:val="001E5B95"/>
    <w:rsid w:val="001E5EBC"/>
    <w:rsid w:val="00204244"/>
    <w:rsid w:val="0022385E"/>
    <w:rsid w:val="002359B5"/>
    <w:rsid w:val="002859B7"/>
    <w:rsid w:val="002875A2"/>
    <w:rsid w:val="002B2053"/>
    <w:rsid w:val="002D5C2B"/>
    <w:rsid w:val="002E75BC"/>
    <w:rsid w:val="002F1A58"/>
    <w:rsid w:val="00300282"/>
    <w:rsid w:val="00301C5C"/>
    <w:rsid w:val="00306B36"/>
    <w:rsid w:val="00341B25"/>
    <w:rsid w:val="003A122E"/>
    <w:rsid w:val="003C1519"/>
    <w:rsid w:val="003F0E9C"/>
    <w:rsid w:val="003F6B11"/>
    <w:rsid w:val="003F7077"/>
    <w:rsid w:val="0040548F"/>
    <w:rsid w:val="004263FE"/>
    <w:rsid w:val="00452E7A"/>
    <w:rsid w:val="00453134"/>
    <w:rsid w:val="00475139"/>
    <w:rsid w:val="00475755"/>
    <w:rsid w:val="00483468"/>
    <w:rsid w:val="004867AC"/>
    <w:rsid w:val="004A5536"/>
    <w:rsid w:val="004A5F53"/>
    <w:rsid w:val="004E2FFF"/>
    <w:rsid w:val="00513696"/>
    <w:rsid w:val="00520769"/>
    <w:rsid w:val="00523E1E"/>
    <w:rsid w:val="005340AD"/>
    <w:rsid w:val="0054232A"/>
    <w:rsid w:val="0056517E"/>
    <w:rsid w:val="00576FB8"/>
    <w:rsid w:val="005814F4"/>
    <w:rsid w:val="005A2FFF"/>
    <w:rsid w:val="005D6441"/>
    <w:rsid w:val="005E759A"/>
    <w:rsid w:val="0060181A"/>
    <w:rsid w:val="006110AC"/>
    <w:rsid w:val="0062127E"/>
    <w:rsid w:val="00634A66"/>
    <w:rsid w:val="00645567"/>
    <w:rsid w:val="00652747"/>
    <w:rsid w:val="00665350"/>
    <w:rsid w:val="006A4011"/>
    <w:rsid w:val="006F2491"/>
    <w:rsid w:val="006F2869"/>
    <w:rsid w:val="006F2FBE"/>
    <w:rsid w:val="006F7823"/>
    <w:rsid w:val="007545BD"/>
    <w:rsid w:val="0079496D"/>
    <w:rsid w:val="007B648C"/>
    <w:rsid w:val="007D6E15"/>
    <w:rsid w:val="007E4F74"/>
    <w:rsid w:val="00801F76"/>
    <w:rsid w:val="00802F7E"/>
    <w:rsid w:val="008133D8"/>
    <w:rsid w:val="0085285F"/>
    <w:rsid w:val="00853B11"/>
    <w:rsid w:val="008770CE"/>
    <w:rsid w:val="008903F0"/>
    <w:rsid w:val="008960BE"/>
    <w:rsid w:val="008B0EAF"/>
    <w:rsid w:val="008B6569"/>
    <w:rsid w:val="008C78E9"/>
    <w:rsid w:val="008D39E5"/>
    <w:rsid w:val="00933350"/>
    <w:rsid w:val="00943D14"/>
    <w:rsid w:val="00955225"/>
    <w:rsid w:val="00974D31"/>
    <w:rsid w:val="00991D96"/>
    <w:rsid w:val="00993ED8"/>
    <w:rsid w:val="009D5731"/>
    <w:rsid w:val="009E53A0"/>
    <w:rsid w:val="00A05065"/>
    <w:rsid w:val="00A06CF3"/>
    <w:rsid w:val="00A3246E"/>
    <w:rsid w:val="00A3385A"/>
    <w:rsid w:val="00A72196"/>
    <w:rsid w:val="00A932BF"/>
    <w:rsid w:val="00AB6F32"/>
    <w:rsid w:val="00AB769E"/>
    <w:rsid w:val="00AC3988"/>
    <w:rsid w:val="00AF3260"/>
    <w:rsid w:val="00B12161"/>
    <w:rsid w:val="00B308D6"/>
    <w:rsid w:val="00B317DC"/>
    <w:rsid w:val="00B771B0"/>
    <w:rsid w:val="00B921B8"/>
    <w:rsid w:val="00B93BED"/>
    <w:rsid w:val="00BB1269"/>
    <w:rsid w:val="00BD53CC"/>
    <w:rsid w:val="00BF3454"/>
    <w:rsid w:val="00C04AE0"/>
    <w:rsid w:val="00C82E23"/>
    <w:rsid w:val="00CD7E8C"/>
    <w:rsid w:val="00CE0396"/>
    <w:rsid w:val="00CF4A65"/>
    <w:rsid w:val="00D02A33"/>
    <w:rsid w:val="00D02C86"/>
    <w:rsid w:val="00D27EDD"/>
    <w:rsid w:val="00D301CD"/>
    <w:rsid w:val="00D42EC3"/>
    <w:rsid w:val="00D905D0"/>
    <w:rsid w:val="00D9063F"/>
    <w:rsid w:val="00DA5FF1"/>
    <w:rsid w:val="00DB563A"/>
    <w:rsid w:val="00DC2DC2"/>
    <w:rsid w:val="00DC4102"/>
    <w:rsid w:val="00DC5FDC"/>
    <w:rsid w:val="00DE2AEF"/>
    <w:rsid w:val="00E077B9"/>
    <w:rsid w:val="00E1187A"/>
    <w:rsid w:val="00E148D9"/>
    <w:rsid w:val="00E14D6A"/>
    <w:rsid w:val="00E16008"/>
    <w:rsid w:val="00E2461A"/>
    <w:rsid w:val="00E40CBD"/>
    <w:rsid w:val="00E8368C"/>
    <w:rsid w:val="00E946A0"/>
    <w:rsid w:val="00F342D4"/>
    <w:rsid w:val="00F37313"/>
    <w:rsid w:val="00F417EF"/>
    <w:rsid w:val="00F47C0F"/>
    <w:rsid w:val="00F702F0"/>
    <w:rsid w:val="00FC4C0A"/>
    <w:rsid w:val="00FD3BCF"/>
    <w:rsid w:val="00FD634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6938C4"/>
  <w15:docId w15:val="{BFA8A05F-A894-479C-9B33-80FB7B5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character" w:customStyle="1" w:styleId="rvts16">
    <w:name w:val="rvts16"/>
    <w:basedOn w:val="Standaardalinea-lettertype"/>
    <w:rsid w:val="006110AC"/>
  </w:style>
  <w:style w:type="character" w:customStyle="1" w:styleId="cfont">
    <w:name w:val="cfont"/>
    <w:basedOn w:val="Standaardalinea-lettertype"/>
    <w:rsid w:val="00CF4A65"/>
  </w:style>
  <w:style w:type="character" w:customStyle="1" w:styleId="bitlink--hash">
    <w:name w:val="bitlink--hash"/>
    <w:basedOn w:val="Standaardalinea-lettertype"/>
    <w:rsid w:val="00306B3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F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F7077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kleppe.be/de_kleppe/sites/default/files/pdf/zorg/Aanvraag%20Zorgnetwerk%20De%20Kleppe%20FR.pdf" TargetMode="External"/><Relationship Id="rId18" Type="http://schemas.openxmlformats.org/officeDocument/2006/relationships/hyperlink" Target="https://www.youtube.com/watch?v=XQ-nH0YV0K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info@dekleppe.be" TargetMode="External"/><Relationship Id="rId17" Type="http://schemas.openxmlformats.org/officeDocument/2006/relationships/hyperlink" Target="https://www.handimove.be/fr/produits/leve-personne-actif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ndimove.be/fr/produits/souleve-personne-mobile-1630/?Locale=fr_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imove.be/fr/produits/souleve-personne-mobile-1640/?Locale=fr_FR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ekleppe.be/de_kleppe/sites/default/files/pdf/zorg/Aanvraag%20Zorgnetwerk%20De%20Kleppe%20FR.doc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Adjacenc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21A63EA1-1393-46F1-8587-10875DE402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CAD7B3-17E5-46F2-85C1-E1365D49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10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Medische fiche</vt:lpstr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creator>A</dc:creator>
  <cp:lastModifiedBy>Toni De Winne</cp:lastModifiedBy>
  <cp:revision>8</cp:revision>
  <cp:lastPrinted>2021-08-26T11:49:00Z</cp:lastPrinted>
  <dcterms:created xsi:type="dcterms:W3CDTF">2022-06-30T17:10:00Z</dcterms:created>
  <dcterms:modified xsi:type="dcterms:W3CDTF">2024-02-07T10:15:00Z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